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EFC9" w14:textId="29DA06B6" w:rsidR="0007439E" w:rsidRDefault="00C152C7" w:rsidP="0007439E">
      <w:pPr>
        <w:jc w:val="center"/>
        <w:rPr>
          <w:b/>
          <w:sz w:val="32"/>
        </w:rPr>
      </w:pPr>
      <w:r w:rsidRPr="00415A54">
        <w:rPr>
          <w:b/>
          <w:sz w:val="32"/>
        </w:rPr>
        <w:t>MONUMENT</w:t>
      </w:r>
      <w:r w:rsidR="00D56BB7">
        <w:rPr>
          <w:b/>
          <w:sz w:val="32"/>
        </w:rPr>
        <w:t>/MARKER</w:t>
      </w:r>
      <w:r w:rsidRPr="00415A54">
        <w:rPr>
          <w:b/>
          <w:sz w:val="32"/>
        </w:rPr>
        <w:t xml:space="preserve"> INSTALLATION PERMIT</w:t>
      </w:r>
    </w:p>
    <w:p w14:paraId="3EF2AD67" w14:textId="1C1F9F84" w:rsidR="00D25961" w:rsidRDefault="00C61844" w:rsidP="00DB6B6D">
      <w:pPr>
        <w:pStyle w:val="ListParagraph"/>
        <w:numPr>
          <w:ilvl w:val="0"/>
          <w:numId w:val="12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Form</w:t>
      </w:r>
      <w:r w:rsidR="009D7A65" w:rsidRPr="006F19D2">
        <w:rPr>
          <w:rFonts w:ascii="Times-Roman" w:hAnsi="Times-Roman" w:cs="Times-Roman"/>
        </w:rPr>
        <w:t xml:space="preserve"> must </w:t>
      </w:r>
      <w:r w:rsidR="009B6563">
        <w:rPr>
          <w:rFonts w:ascii="Times-Roman" w:hAnsi="Times-Roman" w:cs="Times-Roman"/>
        </w:rPr>
        <w:t>be completed</w:t>
      </w:r>
      <w:r>
        <w:rPr>
          <w:rFonts w:ascii="Times-Roman" w:hAnsi="Times-Roman" w:cs="Times-Roman"/>
        </w:rPr>
        <w:t xml:space="preserve"> and</w:t>
      </w:r>
      <w:r w:rsidR="009D7A65" w:rsidRPr="006F19D2">
        <w:rPr>
          <w:rFonts w:ascii="Times-Roman" w:hAnsi="Times-Roman" w:cs="Times-Roman"/>
        </w:rPr>
        <w:t xml:space="preserve"> delivered to Clarion City Hal</w:t>
      </w:r>
      <w:r w:rsidR="00EE4BC0">
        <w:rPr>
          <w:rFonts w:ascii="Times-Roman" w:hAnsi="Times-Roman" w:cs="Times-Roman"/>
        </w:rPr>
        <w:t xml:space="preserve">l </w:t>
      </w:r>
      <w:r w:rsidR="003379F7">
        <w:rPr>
          <w:rFonts w:ascii="Times-Roman" w:hAnsi="Times-Roman" w:cs="Times-Roman"/>
        </w:rPr>
        <w:t>within</w:t>
      </w:r>
      <w:r w:rsidR="00C152C7" w:rsidRPr="006F19D2">
        <w:rPr>
          <w:rFonts w:ascii="Times-Roman" w:hAnsi="Times-Roman" w:cs="Times-Roman"/>
        </w:rPr>
        <w:t xml:space="preserve"> a </w:t>
      </w:r>
      <w:r w:rsidR="006F19D2" w:rsidRPr="006F19D2">
        <w:rPr>
          <w:rFonts w:ascii="Times-Roman" w:hAnsi="Times-Roman" w:cs="Times-Roman"/>
        </w:rPr>
        <w:t>minimum</w:t>
      </w:r>
      <w:r w:rsidR="00C152C7" w:rsidRPr="006F19D2">
        <w:rPr>
          <w:rFonts w:ascii="Times-Roman" w:hAnsi="Times-Roman" w:cs="Times-Roman"/>
        </w:rPr>
        <w:t xml:space="preserve"> of </w:t>
      </w:r>
      <w:r w:rsidR="00C152C7" w:rsidRPr="006F19D2">
        <w:rPr>
          <w:rFonts w:ascii="Times-Roman" w:hAnsi="Times-Roman" w:cs="Times-Roman"/>
          <w:b/>
          <w:bCs/>
        </w:rPr>
        <w:t>36 hours</w:t>
      </w:r>
      <w:r w:rsidR="00DB6B6D" w:rsidRPr="006F19D2">
        <w:rPr>
          <w:rFonts w:ascii="Times-Roman" w:hAnsi="Times-Roman" w:cs="Times-Roman"/>
        </w:rPr>
        <w:t xml:space="preserve"> </w:t>
      </w:r>
      <w:r w:rsidR="00C152C7" w:rsidRPr="006F19D2">
        <w:rPr>
          <w:rFonts w:ascii="Times-Roman" w:hAnsi="Times-Roman" w:cs="Times-Roman"/>
        </w:rPr>
        <w:t xml:space="preserve">prior to </w:t>
      </w:r>
      <w:r w:rsidR="00DB6B6D" w:rsidRPr="006F19D2">
        <w:rPr>
          <w:rFonts w:ascii="Times-Roman" w:hAnsi="Times-Roman" w:cs="Times-Roman"/>
        </w:rPr>
        <w:t>installation.</w:t>
      </w:r>
      <w:r w:rsidR="00E71557">
        <w:rPr>
          <w:rFonts w:ascii="Times-Roman" w:hAnsi="Times-Roman" w:cs="Times-Roman"/>
        </w:rPr>
        <w:t xml:space="preserve"> </w:t>
      </w:r>
    </w:p>
    <w:p w14:paraId="59C474DE" w14:textId="31AE5746" w:rsidR="000C6093" w:rsidRPr="006F19D2" w:rsidRDefault="005D62BD" w:rsidP="00DB6B6D">
      <w:pPr>
        <w:pStyle w:val="ListParagraph"/>
        <w:numPr>
          <w:ilvl w:val="0"/>
          <w:numId w:val="12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Attach draw</w:t>
      </w:r>
      <w:r w:rsidR="00E74F9D">
        <w:rPr>
          <w:rFonts w:ascii="Times-Roman" w:hAnsi="Times-Roman" w:cs="Times-Roman"/>
        </w:rPr>
        <w:t>ing of proposed monument</w:t>
      </w:r>
    </w:p>
    <w:p w14:paraId="0D24F11A" w14:textId="5251EACD" w:rsidR="006F19D2" w:rsidRPr="00A47EF8" w:rsidRDefault="00F45CA6" w:rsidP="006F19D2">
      <w:pPr>
        <w:pStyle w:val="ListParagraph"/>
        <w:numPr>
          <w:ilvl w:val="0"/>
          <w:numId w:val="12"/>
        </w:numPr>
      </w:pPr>
      <w:r>
        <w:t>Single grace monuments-</w:t>
      </w:r>
      <w:r w:rsidR="006F19D2" w:rsidRPr="00A47EF8">
        <w:t xml:space="preserve"> must not be more than 36 inches in height, not less than10 inches or over 14 inches in width, and not over 30 inches in length. Double grave monuments</w:t>
      </w:r>
      <w:r w:rsidR="00E86C98">
        <w:t>-</w:t>
      </w:r>
      <w:r w:rsidR="006F19D2" w:rsidRPr="00A47EF8">
        <w:t xml:space="preserve"> must not be more than 14 inches in width, not more than 48 inches in length, and not more than 36 inches in height. Flush monuments shall meet</w:t>
      </w:r>
      <w:r w:rsidR="006F19D2">
        <w:t xml:space="preserve"> the same width and length size and be placed at the head end (West) of the space or spaces.</w:t>
      </w:r>
    </w:p>
    <w:p w14:paraId="6DE38A11" w14:textId="61010FA8" w:rsidR="00DB6B6D" w:rsidRDefault="00774BD4" w:rsidP="00DB6B6D">
      <w:pPr>
        <w:pStyle w:val="ListParagraph"/>
        <w:numPr>
          <w:ilvl w:val="0"/>
          <w:numId w:val="12"/>
        </w:numPr>
        <w:rPr>
          <w:rFonts w:ascii="Times-Roman" w:hAnsi="Times-Roman" w:cs="Times-Roman"/>
        </w:rPr>
      </w:pPr>
      <w:r w:rsidRPr="009D743C">
        <w:rPr>
          <w:rFonts w:ascii="Times-Roman" w:hAnsi="Times-Roman" w:cs="Times-Roman"/>
        </w:rPr>
        <w:t xml:space="preserve">A </w:t>
      </w:r>
      <w:r w:rsidR="009D743C" w:rsidRPr="009D743C">
        <w:rPr>
          <w:rFonts w:ascii="Times-Roman" w:hAnsi="Times-Roman" w:cs="Times-Roman"/>
        </w:rPr>
        <w:t xml:space="preserve">minimum 18-inch footings are </w:t>
      </w:r>
      <w:r w:rsidR="005C4ECD" w:rsidRPr="009D743C">
        <w:rPr>
          <w:rFonts w:ascii="Times-Roman" w:hAnsi="Times-Roman" w:cs="Times-Roman"/>
        </w:rPr>
        <w:t>required;</w:t>
      </w:r>
      <w:r w:rsidR="005C4ECD">
        <w:rPr>
          <w:rFonts w:ascii="Times-Roman" w:hAnsi="Times-Roman" w:cs="Times-Roman"/>
        </w:rPr>
        <w:t xml:space="preserve"> if green area is a foot or less from neighboring lot slab, we ask that the foundations conjoin if possible.</w:t>
      </w:r>
    </w:p>
    <w:p w14:paraId="773205BA" w14:textId="0509CB90" w:rsidR="0022410F" w:rsidRPr="0022410F" w:rsidRDefault="00AC6A43" w:rsidP="00900AC9">
      <w:pPr>
        <w:pStyle w:val="ListParagraph"/>
        <w:numPr>
          <w:ilvl w:val="0"/>
          <w:numId w:val="12"/>
        </w:numPr>
        <w:ind w:left="792"/>
      </w:pPr>
      <w:r w:rsidRPr="0022410F">
        <w:rPr>
          <w:rFonts w:ascii="Times-Roman" w:hAnsi="Times-Roman" w:cs="Times-Roman"/>
        </w:rPr>
        <w:t>In accordance with City of Clarion’s code</w:t>
      </w:r>
      <w:r w:rsidR="00FF142F" w:rsidRPr="0022410F">
        <w:rPr>
          <w:rFonts w:ascii="Times-Roman" w:hAnsi="Times-Roman" w:cs="Times-Roman"/>
        </w:rPr>
        <w:t xml:space="preserve"> of ordinances; All </w:t>
      </w:r>
      <w:r w:rsidR="00D56BB7" w:rsidRPr="0022410F">
        <w:rPr>
          <w:rFonts w:ascii="Times-Roman" w:hAnsi="Times-Roman" w:cs="Times-Roman"/>
        </w:rPr>
        <w:t>monument</w:t>
      </w:r>
      <w:r w:rsidR="00FF142F" w:rsidRPr="0022410F">
        <w:rPr>
          <w:rFonts w:ascii="Times-Roman" w:hAnsi="Times-Roman" w:cs="Times-Roman"/>
        </w:rPr>
        <w:t xml:space="preserve"> locations must be </w:t>
      </w:r>
      <w:r w:rsidR="0066202C" w:rsidRPr="0022410F">
        <w:rPr>
          <w:rFonts w:ascii="Times-Roman" w:hAnsi="Times-Roman" w:cs="Times-Roman"/>
        </w:rPr>
        <w:t>laid</w:t>
      </w:r>
      <w:r w:rsidR="00FF142F" w:rsidRPr="0022410F">
        <w:rPr>
          <w:rFonts w:ascii="Times-Roman" w:hAnsi="Times-Roman" w:cs="Times-Roman"/>
        </w:rPr>
        <w:t xml:space="preserve"> out and footings </w:t>
      </w:r>
      <w:r w:rsidR="00342058">
        <w:rPr>
          <w:rFonts w:ascii="Times-Roman" w:hAnsi="Times-Roman" w:cs="Times-Roman"/>
        </w:rPr>
        <w:t xml:space="preserve">depth </w:t>
      </w:r>
      <w:r w:rsidR="00FF142F" w:rsidRPr="0022410F">
        <w:rPr>
          <w:rFonts w:ascii="Times-Roman" w:hAnsi="Times-Roman" w:cs="Times-Roman"/>
        </w:rPr>
        <w:t xml:space="preserve">INSPECTED AND APPROVED by city </w:t>
      </w:r>
      <w:r w:rsidR="0066202C" w:rsidRPr="0022410F">
        <w:rPr>
          <w:rFonts w:ascii="Times-Roman" w:hAnsi="Times-Roman" w:cs="Times-Roman"/>
        </w:rPr>
        <w:t xml:space="preserve">staff prior to pouring of concrete.  </w:t>
      </w:r>
      <w:r w:rsidR="00FF142F" w:rsidRPr="0022410F">
        <w:rPr>
          <w:rFonts w:ascii="Times-Roman" w:hAnsi="Times-Roman" w:cs="Times-Roman"/>
        </w:rPr>
        <w:t xml:space="preserve"> </w:t>
      </w:r>
      <w:r w:rsidR="005F1009" w:rsidRPr="0022410F">
        <w:rPr>
          <w:rFonts w:ascii="Times-Roman" w:hAnsi="Times-Roman" w:cs="Times-Roman"/>
          <w:b/>
          <w:bCs/>
        </w:rPr>
        <w:t>__________________________________________________________________________________</w:t>
      </w:r>
    </w:p>
    <w:p w14:paraId="3184711D" w14:textId="5512ADC6" w:rsidR="00627D14" w:rsidRDefault="005F4CB2" w:rsidP="0022410F">
      <w:r>
        <w:t>M</w:t>
      </w:r>
      <w:r w:rsidR="002C77DD">
        <w:t xml:space="preserve">onument </w:t>
      </w:r>
      <w:r w:rsidR="00565103">
        <w:t>C</w:t>
      </w:r>
      <w:r w:rsidR="002C77DD">
        <w:t>ompany requesting installation: _____________________________________________________</w:t>
      </w:r>
    </w:p>
    <w:p w14:paraId="01E98E99" w14:textId="09D0D34A" w:rsidR="00910EB2" w:rsidRDefault="00627D14" w:rsidP="00627D14">
      <w:r>
        <w:t xml:space="preserve">Contact Person: ____________________________________ </w:t>
      </w:r>
      <w:r w:rsidR="00C14ADF">
        <w:t>Phone</w:t>
      </w:r>
      <w:r>
        <w:t xml:space="preserve"> Number: __________________________</w:t>
      </w:r>
    </w:p>
    <w:p w14:paraId="0689E185" w14:textId="66E918F2" w:rsidR="00746424" w:rsidRDefault="001033BC" w:rsidP="00746424">
      <w:pPr>
        <w:pStyle w:val="Signature"/>
      </w:pPr>
      <w:r>
        <w:t>Email: _________________________</w:t>
      </w:r>
      <w:r w:rsidR="00A418FB">
        <w:t xml:space="preserve">_______________       </w:t>
      </w:r>
      <w:r>
        <w:t xml:space="preserve"> Fax Number: _______________</w:t>
      </w:r>
      <w:r w:rsidR="00A418FB">
        <w:t>_____________</w:t>
      </w:r>
    </w:p>
    <w:p w14:paraId="6C80763C" w14:textId="7E46AF54" w:rsidR="008E1440" w:rsidRDefault="007668DC" w:rsidP="00746424">
      <w:pPr>
        <w:pStyle w:val="Signature"/>
      </w:pPr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 w:rsidR="00316EE2">
        <w:tab/>
        <w:t>-</w:t>
      </w:r>
      <w:r w:rsidR="00316EE2">
        <w:tab/>
        <w:t>-</w:t>
      </w:r>
      <w:r w:rsidR="00316EE2">
        <w:tab/>
      </w:r>
    </w:p>
    <w:p w14:paraId="1D6C69C6" w14:textId="060E452D" w:rsidR="005D23B8" w:rsidRDefault="005D23B8" w:rsidP="008E1440">
      <w:pPr>
        <w:pStyle w:val="ListParagraph"/>
        <w:ind w:left="0"/>
      </w:pPr>
      <w:r>
        <w:t xml:space="preserve">Anticipated date of installation: ___________________ </w:t>
      </w:r>
    </w:p>
    <w:p w14:paraId="4E6D2EB1" w14:textId="0E75BDB3" w:rsidR="00922090" w:rsidRDefault="00816EDF" w:rsidP="002A5E37">
      <w:r>
        <w:t>Name(s) on Monument: ______________________________</w:t>
      </w:r>
      <w:r w:rsidR="00AA038B">
        <w:t xml:space="preserve"> Relationsh</w:t>
      </w:r>
      <w:r w:rsidR="00922090">
        <w:t>ip</w:t>
      </w:r>
      <w:r w:rsidR="00A633E3">
        <w:t xml:space="preserve"> (</w:t>
      </w:r>
      <w:r w:rsidR="00A633E3" w:rsidRPr="00A633E3">
        <w:rPr>
          <w:sz w:val="18"/>
          <w:szCs w:val="18"/>
        </w:rPr>
        <w:t>if not lot owner</w:t>
      </w:r>
      <w:r w:rsidR="00A633E3">
        <w:t>): ________________</w:t>
      </w:r>
    </w:p>
    <w:p w14:paraId="6C4B5B8B" w14:textId="30418D44" w:rsidR="001B5484" w:rsidRDefault="001B5484" w:rsidP="002A5E37">
      <w:r>
        <w:t>Lot Owner: ______________________________________</w:t>
      </w:r>
      <w:r w:rsidR="007D1F4C">
        <w:t>__</w:t>
      </w:r>
    </w:p>
    <w:p w14:paraId="45D0A68F" w14:textId="6940A894" w:rsidR="00C05C55" w:rsidRDefault="00C05C55" w:rsidP="002A5E37">
      <w:r>
        <w:t>Cemet</w:t>
      </w:r>
      <w:r w:rsidR="004C4E3B">
        <w:t xml:space="preserve">ery Section: ___________________________ Lot </w:t>
      </w:r>
      <w:r w:rsidR="00E75B9B">
        <w:t>#: _</w:t>
      </w:r>
      <w:r w:rsidR="004C4E3B">
        <w:t>_______________ Space #: __________________</w:t>
      </w:r>
    </w:p>
    <w:p w14:paraId="63E6E5A1" w14:textId="6DA2DE19" w:rsidR="00E75B9B" w:rsidRDefault="00FB1817" w:rsidP="002A5E37">
      <w:r>
        <w:t xml:space="preserve">Double </w:t>
      </w:r>
      <w:r w:rsidR="005D23B8">
        <w:t>Stone: _</w:t>
      </w:r>
      <w:r>
        <w:t xml:space="preserve">___ Single Stone: _____              </w:t>
      </w:r>
      <w:r w:rsidR="00E75B9B">
        <w:t>Size: H______________ W _________ L __________</w:t>
      </w:r>
    </w:p>
    <w:p w14:paraId="6605F6AF" w14:textId="66B98CB2" w:rsidR="008D2438" w:rsidRDefault="00D6095C" w:rsidP="00746424">
      <w:pPr>
        <w:pStyle w:val="Signature"/>
      </w:pPr>
      <w:r>
        <w:t xml:space="preserve">SIGNATURE: </w:t>
      </w:r>
      <w:r w:rsidR="005D23B8">
        <w:t>_____________________________________</w:t>
      </w:r>
      <w:r>
        <w:t>____     DATE: __________________________</w:t>
      </w:r>
    </w:p>
    <w:p w14:paraId="53849E8F" w14:textId="237BDFD6" w:rsidR="00A5073B" w:rsidRPr="00746424" w:rsidRDefault="00A5073B" w:rsidP="00746424">
      <w:pPr>
        <w:pStyle w:val="Signature"/>
      </w:pPr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 w:rsidR="00316EE2">
        <w:tab/>
        <w:t>-</w:t>
      </w:r>
      <w:r>
        <w:tab/>
      </w:r>
      <w:r w:rsidRPr="00746424">
        <w:rPr>
          <w:rFonts w:asciiTheme="majorHAnsi" w:hAnsiTheme="majorHAnsi" w:cstheme="majorHAnsi"/>
          <w:sz w:val="20"/>
          <w:szCs w:val="20"/>
        </w:rPr>
        <w:t>INHOUSE</w:t>
      </w:r>
      <w:r w:rsidR="002D2CA4" w:rsidRPr="00746424">
        <w:rPr>
          <w:rFonts w:asciiTheme="majorHAnsi" w:hAnsiTheme="majorHAnsi" w:cstheme="majorHAnsi"/>
          <w:sz w:val="20"/>
          <w:szCs w:val="20"/>
        </w:rPr>
        <w:t xml:space="preserve"> USE ONLY </w:t>
      </w:r>
      <w:r w:rsidRPr="0074642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AF4768" w14:textId="41277128" w:rsidR="00746424" w:rsidRDefault="00146734" w:rsidP="00746424">
      <w:pPr>
        <w:pStyle w:val="Signature"/>
      </w:pPr>
      <w:r>
        <w:t>In-house received</w:t>
      </w:r>
      <w:r w:rsidR="00A5073B">
        <w:t xml:space="preserve"> date: __________________  </w:t>
      </w:r>
      <w:r w:rsidR="002D2CA4">
        <w:t xml:space="preserve"> </w:t>
      </w:r>
      <w:r w:rsidR="003E0D25">
        <w:tab/>
        <w:t>Received by: ___________________________</w:t>
      </w:r>
    </w:p>
    <w:p w14:paraId="21CBF9C5" w14:textId="746E90A0" w:rsidR="003E0D25" w:rsidRDefault="003E0D25" w:rsidP="00746424">
      <w:pPr>
        <w:pStyle w:val="Signature"/>
      </w:pPr>
      <w:r>
        <w:tab/>
      </w:r>
    </w:p>
    <w:p w14:paraId="02D58966" w14:textId="57659FDB" w:rsidR="0001732F" w:rsidRPr="002D2CA4" w:rsidRDefault="00B63273" w:rsidP="00746424">
      <w:pPr>
        <w:pStyle w:val="Signature"/>
      </w:pPr>
      <w:r>
        <w:t xml:space="preserve">Signature of staff </w:t>
      </w:r>
      <w:r w:rsidR="005C51EF">
        <w:t xml:space="preserve">inspected: __________________________   Date of </w:t>
      </w:r>
      <w:r w:rsidR="00520825">
        <w:t>setting completion</w:t>
      </w:r>
      <w:r w:rsidR="005C51EF">
        <w:t>:</w:t>
      </w:r>
      <w:r w:rsidR="00746424">
        <w:t xml:space="preserve"> </w:t>
      </w:r>
      <w:r w:rsidR="005C51EF">
        <w:t>____________</w:t>
      </w:r>
      <w:r w:rsidR="003E0D25">
        <w:t xml:space="preserve"> </w:t>
      </w:r>
    </w:p>
    <w:sectPr w:rsidR="0001732F" w:rsidRPr="002D2CA4" w:rsidSect="00CC3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BAED" w14:textId="77777777" w:rsidR="00516FE0" w:rsidRDefault="00516FE0">
      <w:pPr>
        <w:spacing w:after="0"/>
      </w:pPr>
      <w:r>
        <w:separator/>
      </w:r>
    </w:p>
    <w:p w14:paraId="14110478" w14:textId="77777777" w:rsidR="00516FE0" w:rsidRDefault="00516FE0"/>
  </w:endnote>
  <w:endnote w:type="continuationSeparator" w:id="0">
    <w:p w14:paraId="53B2765A" w14:textId="77777777" w:rsidR="00516FE0" w:rsidRDefault="00516FE0">
      <w:pPr>
        <w:spacing w:after="0"/>
      </w:pPr>
      <w:r>
        <w:continuationSeparator/>
      </w:r>
    </w:p>
    <w:p w14:paraId="007342ED" w14:textId="77777777" w:rsidR="00516FE0" w:rsidRDefault="00516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BC5C" w14:textId="77777777" w:rsidR="0047345C" w:rsidRDefault="00473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0564" w14:textId="642C8774" w:rsidR="00E63A04" w:rsidRPr="00676664" w:rsidRDefault="00E63A04" w:rsidP="0007439E">
    <w:pPr>
      <w:pStyle w:val="Footer"/>
      <w:ind w:left="0"/>
      <w:rPr>
        <w:rFonts w:asciiTheme="majorHAnsi" w:hAnsiTheme="majorHAnsi" w:cstheme="majorHAnsi"/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37F5" w14:textId="77777777" w:rsidR="004C287B" w:rsidRDefault="00316EE2" w:rsidP="00936859">
    <w:pPr>
      <w:pStyle w:val="Footer"/>
    </w:pPr>
    <w:sdt>
      <w:sdtPr>
        <w:id w:val="-728384629"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63DB90B6" w14:textId="77777777" w:rsidR="00936859" w:rsidRDefault="00316EE2" w:rsidP="00936859">
    <w:pPr>
      <w:pStyle w:val="ContactInfo"/>
    </w:pPr>
    <w:sdt>
      <w:sdtPr>
        <w:id w:val="1668832742"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794B86BB" w14:textId="77777777" w:rsidR="00936859" w:rsidRDefault="00316EE2" w:rsidP="00936859">
    <w:pPr>
      <w:pStyle w:val="Footer"/>
    </w:pPr>
    <w:sdt>
      <w:sdtPr>
        <w:id w:val="-1152596164"/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14:paraId="617CB45C" w14:textId="77777777" w:rsidR="00936859" w:rsidRDefault="00316EE2" w:rsidP="00936859">
    <w:pPr>
      <w:pStyle w:val="Footer"/>
    </w:pPr>
    <w:sdt>
      <w:sdtPr>
        <w:id w:val="-101340984"/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14:paraId="08201427" w14:textId="77777777" w:rsidR="008B0076" w:rsidRPr="008B0076" w:rsidRDefault="00316EE2" w:rsidP="00936859">
    <w:pPr>
      <w:pStyle w:val="Footer"/>
    </w:pPr>
    <w:sdt>
      <w:sdtPr>
        <w:id w:val="1647011317"/>
        <w:placeholder>
          <w:docPart w:val="096D62BD9FC34F55A5C514F7293EBA51"/>
        </w:placeholder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3BF1475" wp14:editId="3480AA6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893C" id="Group 5" o:spid="_x0000_s1026" alt="&quot;&quot;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0650" w14:textId="77777777" w:rsidR="00516FE0" w:rsidRDefault="00516FE0">
      <w:pPr>
        <w:spacing w:after="0"/>
      </w:pPr>
      <w:r>
        <w:separator/>
      </w:r>
    </w:p>
    <w:p w14:paraId="570FEE6C" w14:textId="77777777" w:rsidR="00516FE0" w:rsidRDefault="00516FE0"/>
  </w:footnote>
  <w:footnote w:type="continuationSeparator" w:id="0">
    <w:p w14:paraId="75DBDA0B" w14:textId="77777777" w:rsidR="00516FE0" w:rsidRDefault="00516FE0">
      <w:pPr>
        <w:spacing w:after="0"/>
      </w:pPr>
      <w:r>
        <w:continuationSeparator/>
      </w:r>
    </w:p>
    <w:p w14:paraId="0E48CF49" w14:textId="77777777" w:rsidR="00516FE0" w:rsidRDefault="00516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F02B" w14:textId="5188DAD9" w:rsidR="0047345C" w:rsidRDefault="0047345C">
    <w:pPr>
      <w:pStyle w:val="Header"/>
    </w:pPr>
    <w:r>
      <w:rPr>
        <w:noProof/>
      </w:rPr>
      <w:pict w14:anchorId="0A40A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105610" o:spid="_x0000_s1026" type="#_x0000_t75" style="position:absolute;left:0;text-align:left;margin-left:0;margin-top:0;width:539.85pt;height:302.25pt;z-index:-251651073;mso-position-horizontal:center;mso-position-horizontal-relative:margin;mso-position-vertical:center;mso-position-vertical-relative:margin" o:allowincell="f">
          <v:imagedata r:id="rId1" o:title="clario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ED38" w14:textId="6DE61B05" w:rsidR="00C152C7" w:rsidRPr="005D23B8" w:rsidRDefault="0047345C" w:rsidP="00676664">
    <w:pPr>
      <w:pStyle w:val="Header"/>
      <w:jc w:val="center"/>
      <w:rPr>
        <w:b/>
        <w:bCs/>
        <w:color w:val="auto"/>
        <w:sz w:val="40"/>
        <w:szCs w:val="40"/>
      </w:rPr>
    </w:pPr>
    <w:r>
      <w:rPr>
        <w:b/>
        <w:bCs/>
        <w:noProof/>
        <w:color w:val="auto"/>
        <w:sz w:val="40"/>
        <w:szCs w:val="40"/>
      </w:rPr>
      <w:pict w14:anchorId="2FA77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105611" o:spid="_x0000_s1027" type="#_x0000_t75" style="position:absolute;left:0;text-align:left;margin-left:0;margin-top:0;width:539.85pt;height:302.25pt;z-index:-251650049;mso-position-horizontal:center;mso-position-horizontal-relative:margin;mso-position-vertical:center;mso-position-vertical-relative:margin" o:allowincell="f">
          <v:imagedata r:id="rId1" o:title="clarion logo" gain="19661f" blacklevel="22938f"/>
        </v:shape>
      </w:pict>
    </w:r>
    <w:r w:rsidR="005D23B8" w:rsidRPr="005D23B8">
      <w:rPr>
        <w:b/>
        <w:bCs/>
        <w:color w:val="auto"/>
        <w:sz w:val="40"/>
        <w:szCs w:val="40"/>
      </w:rPr>
      <w:t>CLARION EVERGREEN CEMETERY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D999" w14:textId="2E62E778" w:rsidR="00E62294" w:rsidRPr="00A62C23" w:rsidRDefault="0047345C" w:rsidP="00A62C23">
    <w:pPr>
      <w:pStyle w:val="Header"/>
    </w:pPr>
    <w:r>
      <w:rPr>
        <w:noProof/>
      </w:rPr>
      <w:pict w14:anchorId="2356B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105609" o:spid="_x0000_s1025" type="#_x0000_t75" style="position:absolute;left:0;text-align:left;margin-left:0;margin-top:0;width:539.85pt;height:302.25pt;z-index:-251652097;mso-position-horizontal:center;mso-position-horizontal-relative:margin;mso-position-vertical:center;mso-position-vertical-relative:margin" o:allowincell="f">
          <v:imagedata r:id="rId1" o:title="clarion logo" gain="19661f" blacklevel="22938f"/>
        </v:shape>
      </w:pict>
    </w:r>
    <w:r w:rsidR="00A62C23">
      <w:rPr>
        <w:noProof/>
      </w:rPr>
      <mc:AlternateContent>
        <mc:Choice Requires="wpg">
          <w:drawing>
            <wp:inline distT="0" distB="0" distL="0" distR="0" wp14:anchorId="31DC617E" wp14:editId="6E94F670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462645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DC617E" id="Group 2" o:spid="_x0000_s1026" alt="&quot;&quot;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">
              <v:group id="Group 9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4B462645" w14:textId="77777777"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206D0"/>
    <w:multiLevelType w:val="hybridMultilevel"/>
    <w:tmpl w:val="F572E052"/>
    <w:lvl w:ilvl="0" w:tplc="811C7B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8496B"/>
    <w:multiLevelType w:val="hybridMultilevel"/>
    <w:tmpl w:val="5A34D904"/>
    <w:lvl w:ilvl="0" w:tplc="9C7493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57C29"/>
    <w:multiLevelType w:val="hybridMultilevel"/>
    <w:tmpl w:val="5C465FB0"/>
    <w:lvl w:ilvl="0" w:tplc="EDB04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602B"/>
    <w:multiLevelType w:val="hybridMultilevel"/>
    <w:tmpl w:val="AEC41192"/>
    <w:lvl w:ilvl="0" w:tplc="F924A51C"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10448">
    <w:abstractNumId w:val="9"/>
  </w:num>
  <w:num w:numId="2" w16cid:durableId="1618873977">
    <w:abstractNumId w:val="7"/>
  </w:num>
  <w:num w:numId="3" w16cid:durableId="841356218">
    <w:abstractNumId w:val="6"/>
  </w:num>
  <w:num w:numId="4" w16cid:durableId="312878361">
    <w:abstractNumId w:val="5"/>
  </w:num>
  <w:num w:numId="5" w16cid:durableId="1354922129">
    <w:abstractNumId w:val="4"/>
  </w:num>
  <w:num w:numId="6" w16cid:durableId="654143999">
    <w:abstractNumId w:val="8"/>
  </w:num>
  <w:num w:numId="7" w16cid:durableId="39138925">
    <w:abstractNumId w:val="3"/>
  </w:num>
  <w:num w:numId="8" w16cid:durableId="953437436">
    <w:abstractNumId w:val="2"/>
  </w:num>
  <w:num w:numId="9" w16cid:durableId="586113327">
    <w:abstractNumId w:val="1"/>
  </w:num>
  <w:num w:numId="10" w16cid:durableId="1965113883">
    <w:abstractNumId w:val="0"/>
  </w:num>
  <w:num w:numId="11" w16cid:durableId="1212111841">
    <w:abstractNumId w:val="13"/>
  </w:num>
  <w:num w:numId="12" w16cid:durableId="1197162506">
    <w:abstractNumId w:val="12"/>
  </w:num>
  <w:num w:numId="13" w16cid:durableId="1544948447">
    <w:abstractNumId w:val="10"/>
  </w:num>
  <w:num w:numId="14" w16cid:durableId="698240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64"/>
    <w:rsid w:val="000115CE"/>
    <w:rsid w:val="0001732F"/>
    <w:rsid w:val="00027B31"/>
    <w:rsid w:val="0007439E"/>
    <w:rsid w:val="000828F4"/>
    <w:rsid w:val="00082CE1"/>
    <w:rsid w:val="000B78CD"/>
    <w:rsid w:val="000C41F2"/>
    <w:rsid w:val="000C6093"/>
    <w:rsid w:val="000F51EC"/>
    <w:rsid w:val="000F7122"/>
    <w:rsid w:val="001033BC"/>
    <w:rsid w:val="00146734"/>
    <w:rsid w:val="00177783"/>
    <w:rsid w:val="001B4EEF"/>
    <w:rsid w:val="001B5484"/>
    <w:rsid w:val="001B689C"/>
    <w:rsid w:val="00200635"/>
    <w:rsid w:val="002071F5"/>
    <w:rsid w:val="002201FC"/>
    <w:rsid w:val="0022410F"/>
    <w:rsid w:val="00253833"/>
    <w:rsid w:val="00254E0D"/>
    <w:rsid w:val="002810E3"/>
    <w:rsid w:val="00283073"/>
    <w:rsid w:val="002A5E37"/>
    <w:rsid w:val="002B653F"/>
    <w:rsid w:val="002C77DD"/>
    <w:rsid w:val="002D2CA4"/>
    <w:rsid w:val="002E61BF"/>
    <w:rsid w:val="00316EE2"/>
    <w:rsid w:val="00334B25"/>
    <w:rsid w:val="003379F7"/>
    <w:rsid w:val="00342058"/>
    <w:rsid w:val="00344525"/>
    <w:rsid w:val="00356101"/>
    <w:rsid w:val="0036466D"/>
    <w:rsid w:val="0038000D"/>
    <w:rsid w:val="00385ACF"/>
    <w:rsid w:val="003A35E4"/>
    <w:rsid w:val="003A7ECA"/>
    <w:rsid w:val="003E0D25"/>
    <w:rsid w:val="003F28BC"/>
    <w:rsid w:val="00422757"/>
    <w:rsid w:val="0047345C"/>
    <w:rsid w:val="00475D96"/>
    <w:rsid w:val="00477474"/>
    <w:rsid w:val="00480B7F"/>
    <w:rsid w:val="004A1893"/>
    <w:rsid w:val="004C287B"/>
    <w:rsid w:val="004C4A44"/>
    <w:rsid w:val="004C4E3B"/>
    <w:rsid w:val="004E0885"/>
    <w:rsid w:val="004E36F2"/>
    <w:rsid w:val="004F71EA"/>
    <w:rsid w:val="005125BB"/>
    <w:rsid w:val="00516FE0"/>
    <w:rsid w:val="00520825"/>
    <w:rsid w:val="005264AB"/>
    <w:rsid w:val="00537F9C"/>
    <w:rsid w:val="0054137A"/>
    <w:rsid w:val="005439B6"/>
    <w:rsid w:val="00565103"/>
    <w:rsid w:val="00572222"/>
    <w:rsid w:val="005B2C47"/>
    <w:rsid w:val="005C4ECD"/>
    <w:rsid w:val="005C51EF"/>
    <w:rsid w:val="005D23B8"/>
    <w:rsid w:val="005D3057"/>
    <w:rsid w:val="005D3DA6"/>
    <w:rsid w:val="005D62BD"/>
    <w:rsid w:val="005F1009"/>
    <w:rsid w:val="005F4CB2"/>
    <w:rsid w:val="00605281"/>
    <w:rsid w:val="00627D14"/>
    <w:rsid w:val="006379BC"/>
    <w:rsid w:val="00642E91"/>
    <w:rsid w:val="0066202C"/>
    <w:rsid w:val="00676664"/>
    <w:rsid w:val="00694454"/>
    <w:rsid w:val="006B77D6"/>
    <w:rsid w:val="006C6CAD"/>
    <w:rsid w:val="006F19D2"/>
    <w:rsid w:val="0073142B"/>
    <w:rsid w:val="00741862"/>
    <w:rsid w:val="00744EA9"/>
    <w:rsid w:val="00746424"/>
    <w:rsid w:val="00752FC4"/>
    <w:rsid w:val="00757E9C"/>
    <w:rsid w:val="007668DC"/>
    <w:rsid w:val="00774BD4"/>
    <w:rsid w:val="007814E4"/>
    <w:rsid w:val="00784E4A"/>
    <w:rsid w:val="007A3880"/>
    <w:rsid w:val="007B4C91"/>
    <w:rsid w:val="007C253C"/>
    <w:rsid w:val="007D1F4C"/>
    <w:rsid w:val="007D70F7"/>
    <w:rsid w:val="007F3D55"/>
    <w:rsid w:val="00807AF6"/>
    <w:rsid w:val="00816EDF"/>
    <w:rsid w:val="00830C5F"/>
    <w:rsid w:val="00834A33"/>
    <w:rsid w:val="008420A3"/>
    <w:rsid w:val="00851B43"/>
    <w:rsid w:val="0085302C"/>
    <w:rsid w:val="00896EE1"/>
    <w:rsid w:val="008B0076"/>
    <w:rsid w:val="008C1482"/>
    <w:rsid w:val="008C2737"/>
    <w:rsid w:val="008D0AA7"/>
    <w:rsid w:val="008D2438"/>
    <w:rsid w:val="008E1440"/>
    <w:rsid w:val="008E61C7"/>
    <w:rsid w:val="00910EB2"/>
    <w:rsid w:val="00912A0A"/>
    <w:rsid w:val="00922090"/>
    <w:rsid w:val="00936859"/>
    <w:rsid w:val="009425D9"/>
    <w:rsid w:val="009468D3"/>
    <w:rsid w:val="009521C2"/>
    <w:rsid w:val="00966DFE"/>
    <w:rsid w:val="0096776E"/>
    <w:rsid w:val="00970C6E"/>
    <w:rsid w:val="0099390D"/>
    <w:rsid w:val="009A039F"/>
    <w:rsid w:val="009A3EDE"/>
    <w:rsid w:val="009B6563"/>
    <w:rsid w:val="009C53B5"/>
    <w:rsid w:val="009D743C"/>
    <w:rsid w:val="009D7A65"/>
    <w:rsid w:val="00A17117"/>
    <w:rsid w:val="00A316D3"/>
    <w:rsid w:val="00A37170"/>
    <w:rsid w:val="00A418FB"/>
    <w:rsid w:val="00A44B12"/>
    <w:rsid w:val="00A5073B"/>
    <w:rsid w:val="00A5578C"/>
    <w:rsid w:val="00A62C23"/>
    <w:rsid w:val="00A633E3"/>
    <w:rsid w:val="00A73063"/>
    <w:rsid w:val="00A763AE"/>
    <w:rsid w:val="00AA038B"/>
    <w:rsid w:val="00AC1A6E"/>
    <w:rsid w:val="00AC6A43"/>
    <w:rsid w:val="00B344B8"/>
    <w:rsid w:val="00B63008"/>
    <w:rsid w:val="00B63133"/>
    <w:rsid w:val="00B63273"/>
    <w:rsid w:val="00B65157"/>
    <w:rsid w:val="00BC0F0A"/>
    <w:rsid w:val="00BF366E"/>
    <w:rsid w:val="00C0071C"/>
    <w:rsid w:val="00C05C55"/>
    <w:rsid w:val="00C11980"/>
    <w:rsid w:val="00C14ADF"/>
    <w:rsid w:val="00C152C7"/>
    <w:rsid w:val="00C37964"/>
    <w:rsid w:val="00C61844"/>
    <w:rsid w:val="00C6530A"/>
    <w:rsid w:val="00C948EA"/>
    <w:rsid w:val="00C95614"/>
    <w:rsid w:val="00CB0809"/>
    <w:rsid w:val="00CC336C"/>
    <w:rsid w:val="00D04123"/>
    <w:rsid w:val="00D06525"/>
    <w:rsid w:val="00D149F1"/>
    <w:rsid w:val="00D160D7"/>
    <w:rsid w:val="00D25961"/>
    <w:rsid w:val="00D36106"/>
    <w:rsid w:val="00D56BB7"/>
    <w:rsid w:val="00D6095C"/>
    <w:rsid w:val="00D66793"/>
    <w:rsid w:val="00D868A5"/>
    <w:rsid w:val="00DB6B6D"/>
    <w:rsid w:val="00DC1D17"/>
    <w:rsid w:val="00DC7840"/>
    <w:rsid w:val="00E073C9"/>
    <w:rsid w:val="00E2484B"/>
    <w:rsid w:val="00E5646A"/>
    <w:rsid w:val="00E62294"/>
    <w:rsid w:val="00E63A04"/>
    <w:rsid w:val="00E64688"/>
    <w:rsid w:val="00E71557"/>
    <w:rsid w:val="00E74F9D"/>
    <w:rsid w:val="00E75B9B"/>
    <w:rsid w:val="00E76D41"/>
    <w:rsid w:val="00E86C98"/>
    <w:rsid w:val="00EE4BC0"/>
    <w:rsid w:val="00F44977"/>
    <w:rsid w:val="00F45CA6"/>
    <w:rsid w:val="00F71D73"/>
    <w:rsid w:val="00F7204C"/>
    <w:rsid w:val="00F763B1"/>
    <w:rsid w:val="00F92EB0"/>
    <w:rsid w:val="00FA402E"/>
    <w:rsid w:val="00FB1817"/>
    <w:rsid w:val="00FB49C2"/>
    <w:rsid w:val="00FC481B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74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ddleton\AppData\Roaming\Microsoft\Templates\Financial%20busines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D62BD9FC34F55A5C514F7293E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7236-BB82-41C3-8EF2-F9917E2D88CF}"/>
      </w:docPartPr>
      <w:docPartBody>
        <w:p w:rsidR="00076FBC" w:rsidRDefault="00076FBC">
          <w:pPr>
            <w:pStyle w:val="096D62BD9FC34F55A5C514F7293EBA5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BC"/>
    <w:rsid w:val="00076FBC"/>
    <w:rsid w:val="001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096D62BD9FC34F55A5C514F7293EBA51">
    <w:name w:val="096D62BD9FC34F55A5C514F7293EB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7E587-E97E-45D8-B33B-19069FF21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2023-10-19T15:44:00Z</dcterms:created>
  <dcterms:modified xsi:type="dcterms:W3CDTF">2023-10-19T18:51:00Z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